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7F" w:rsidRPr="00BC16E6" w:rsidRDefault="003D507F" w:rsidP="00BC16E6">
      <w:bookmarkStart w:id="0" w:name="_GoBack"/>
      <w:bookmarkEnd w:id="0"/>
    </w:p>
    <w:sectPr w:rsidR="003D507F" w:rsidRPr="00BC16E6" w:rsidSect="004D4530">
      <w:headerReference w:type="default" r:id="rId8"/>
      <w:pgSz w:w="11906" w:h="16838"/>
      <w:pgMar w:top="2268" w:right="1418" w:bottom="284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6E" w:rsidRDefault="002C136E" w:rsidP="00F248D2">
      <w:r>
        <w:separator/>
      </w:r>
    </w:p>
  </w:endnote>
  <w:endnote w:type="continuationSeparator" w:id="0">
    <w:p w:rsidR="002C136E" w:rsidRDefault="002C136E" w:rsidP="00F2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6E" w:rsidRDefault="002C136E" w:rsidP="00F248D2">
      <w:r>
        <w:separator/>
      </w:r>
    </w:p>
  </w:footnote>
  <w:footnote w:type="continuationSeparator" w:id="0">
    <w:p w:rsidR="002C136E" w:rsidRDefault="002C136E" w:rsidP="00F2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43" w:rsidRDefault="00674EEB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54EAB245" wp14:editId="4AC5ED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F74117A" id="Gerader Verbinder 6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" strokecolor="#4579b8 [3044]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1280" behindDoc="0" locked="1" layoutInCell="1" allowOverlap="1" wp14:anchorId="5F060848" wp14:editId="05789C1C">
              <wp:simplePos x="0" y="0"/>
              <wp:positionH relativeFrom="page">
                <wp:posOffset>180340</wp:posOffset>
              </wp:positionH>
              <wp:positionV relativeFrom="page">
                <wp:posOffset>7272655</wp:posOffset>
              </wp:positionV>
              <wp:extent cx="108000" cy="0"/>
              <wp:effectExtent l="0" t="0" r="2540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F0928E3" id="Gerader Verbinder 3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72.65pt" to="22.7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M3sgEAAMEDAAAOAAAAZHJzL2Uyb0RvYy54bWysU01v2zAMvQ/YfxB0X+y0wF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" strokecolor="#4579b8 [3044]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923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B6A3C77" id="Gerader Verbinder 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" strokecolor="#4579b8 [3044]">
              <w10:wrap anchorx="page" anchory="page"/>
              <w10:anchorlock/>
            </v:line>
          </w:pict>
        </mc:Fallback>
      </mc:AlternateContent>
    </w:r>
    <w:r w:rsidR="007B004B">
      <w:rPr>
        <w:rFonts w:ascii="Arial" w:hAnsi="Arial" w:cs="Arial"/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margin">
            <wp:posOffset>1547162</wp:posOffset>
          </wp:positionH>
          <wp:positionV relativeFrom="paragraph">
            <wp:posOffset>-272794</wp:posOffset>
          </wp:positionV>
          <wp:extent cx="4297852" cy="1271554"/>
          <wp:effectExtent l="0" t="0" r="7620" b="508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chtenberg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7994" cy="127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36A" w:rsidRDefault="004B436A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4B436A" w:rsidRDefault="004B436A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F248D2" w:rsidRPr="00F248D2" w:rsidRDefault="00F248D2" w:rsidP="00F248D2">
    <w:pPr>
      <w:pStyle w:val="Kopfzeile"/>
      <w:pBdr>
        <w:bottom w:val="single" w:sz="4" w:space="1" w:color="auto"/>
      </w:pBdr>
      <w:rPr>
        <w:rFonts w:ascii="Arial" w:hAnsi="Arial" w:cs="Arial"/>
      </w:rPr>
    </w:pPr>
  </w:p>
  <w:p w:rsidR="002E1265" w:rsidRDefault="002E1265" w:rsidP="007B004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:rsidR="00F248D2" w:rsidRPr="00F248D2" w:rsidRDefault="00F248D2" w:rsidP="007B004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2BC"/>
    <w:multiLevelType w:val="hybridMultilevel"/>
    <w:tmpl w:val="C1DEF0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A08"/>
    <w:multiLevelType w:val="hybridMultilevel"/>
    <w:tmpl w:val="53F69C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30"/>
    <w:rsid w:val="00012AFE"/>
    <w:rsid w:val="000C4B87"/>
    <w:rsid w:val="00193AE1"/>
    <w:rsid w:val="002C136E"/>
    <w:rsid w:val="002C581A"/>
    <w:rsid w:val="002E1265"/>
    <w:rsid w:val="002F273C"/>
    <w:rsid w:val="00316D9C"/>
    <w:rsid w:val="003D507F"/>
    <w:rsid w:val="004459B5"/>
    <w:rsid w:val="004B436A"/>
    <w:rsid w:val="004B5858"/>
    <w:rsid w:val="004C6B43"/>
    <w:rsid w:val="004D4530"/>
    <w:rsid w:val="004E42A3"/>
    <w:rsid w:val="0060068B"/>
    <w:rsid w:val="00602BDC"/>
    <w:rsid w:val="00674EEB"/>
    <w:rsid w:val="006F792C"/>
    <w:rsid w:val="007B004B"/>
    <w:rsid w:val="00980968"/>
    <w:rsid w:val="00986805"/>
    <w:rsid w:val="009F7265"/>
    <w:rsid w:val="00AC0B7F"/>
    <w:rsid w:val="00B245BA"/>
    <w:rsid w:val="00B42DE2"/>
    <w:rsid w:val="00B75010"/>
    <w:rsid w:val="00BC16E6"/>
    <w:rsid w:val="00D726B0"/>
    <w:rsid w:val="00ED47D5"/>
    <w:rsid w:val="00F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3540BC-08A1-4565-A19A-B046558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8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8D2"/>
  </w:style>
  <w:style w:type="paragraph" w:styleId="Fuzeile">
    <w:name w:val="footer"/>
    <w:basedOn w:val="Standard"/>
    <w:link w:val="FuzeileZchn"/>
    <w:uiPriority w:val="99"/>
    <w:unhideWhenUsed/>
    <w:rsid w:val="00F248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8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B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chule\01%20-%20Formulare\Kopfbogen%20-%20neu%20-%20ab%202016-12-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282E-7E84-4E7B-A70B-D0DA4C1B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- neu - ab 2016-12-01.dotx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decarmen</cp:lastModifiedBy>
  <cp:revision>2</cp:revision>
  <cp:lastPrinted>2016-11-28T08:39:00Z</cp:lastPrinted>
  <dcterms:created xsi:type="dcterms:W3CDTF">2017-01-24T18:57:00Z</dcterms:created>
  <dcterms:modified xsi:type="dcterms:W3CDTF">2017-01-24T18:57:00Z</dcterms:modified>
</cp:coreProperties>
</file>