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="009A196D">
        <w:rPr>
          <w:rFonts w:ascii="Times New Roman" w:eastAsia="Times New Roman" w:hAnsi="Times New Roman" w:cs="Times New Roman"/>
          <w:sz w:val="24"/>
          <w:szCs w:val="20"/>
          <w:lang w:eastAsia="de-DE"/>
        </w:rPr>
        <w:t>Datum: …………..</w:t>
      </w:r>
      <w:bookmarkStart w:id="0" w:name="_GoBack"/>
      <w:bookmarkEnd w:id="0"/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>z.K. Schulleitung (durch Fachlehrkraft)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>z.K. Klassenleitung (mit der Bitte um Abheften des Rücklaufs im Schülerbogen)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>Liebe Eltern,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E4616B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wir </w:t>
      </w:r>
      <w:r w:rsidR="00C1559B">
        <w:rPr>
          <w:rFonts w:ascii="Times New Roman" w:eastAsia="Times New Roman" w:hAnsi="Times New Roman" w:cs="Times New Roman"/>
          <w:sz w:val="24"/>
          <w:szCs w:val="20"/>
          <w:lang w:eastAsia="de-DE"/>
        </w:rPr>
        <w:t>freuen uns sehr,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in diesem Jahr </w:t>
      </w:r>
      <w:r w:rsidR="00C155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in einigen Klassenstufen und einigen Fächern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kostenfrei Förderunterricht anbieten zu können.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E4616B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A</w:t>
      </w:r>
      <w:r w:rsidR="004A5DBA"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>ls Fachlehrerin/Fachlehrer empfehle ich Ihrem Kind dringend den Förderunterricht im Fach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……………………………………</w:t>
      </w: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>,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welcher </w:t>
      </w:r>
      <w:r w:rsidRPr="004A5DBA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……………………………………</w:t>
      </w:r>
      <w:r w:rsidR="005D58AC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…………………………</w:t>
      </w:r>
      <w:proofErr w:type="gramStart"/>
      <w:r w:rsidR="005D58AC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…….</w:t>
      </w:r>
      <w:proofErr w:type="gramEnd"/>
      <w:r w:rsidRPr="004A5DBA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……</w:t>
      </w: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stattfindet. 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8B1762" w:rsidRDefault="008B1762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Die Anmeldung ist verbindlich und bezieht sich auf das gesamte Schuljahr (</w:t>
      </w:r>
      <w:r w:rsidR="005D58AC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nicht nur </w:t>
      </w:r>
      <w:r w:rsidR="007A3DE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auf eine </w:t>
      </w:r>
      <w:r w:rsidR="005D58AC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gelegentliche Teilnahme </w:t>
      </w:r>
      <w:r w:rsidR="007A3DE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z.B.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vor Klassenarbeiten). Die wöchentliche Anwesenheit ist Pflicht und muss bei Fernbleiben wie jede andere Unterrichtsstunde entschuldigt werden.</w:t>
      </w:r>
    </w:p>
    <w:p w:rsidR="008B1762" w:rsidRDefault="008B1762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>Mit freundlichen Grüßen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………………………………….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(…………………………………………….)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sym w:font="Wingdings 2" w:char="F026"/>
      </w: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>-------------------------------------------------------------------------------------------------------------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(Abgabe mit Unterschrift bei der Klassenleitung) 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Mein Kind ....................................................................... (Klasse ...................) wird </w:t>
      </w: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 xml:space="preserve">an dem Förderunterricht im Fach 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>...................................................................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>regelmäßig teilnehmen.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4445</wp:posOffset>
                </wp:positionV>
                <wp:extent cx="162560" cy="152400"/>
                <wp:effectExtent l="13335" t="13970" r="5080" b="5080"/>
                <wp:wrapNone/>
                <wp:docPr id="8" name="Flussdiagramm: Verbindungsstel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13EC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8" o:spid="_x0000_s1026" type="#_x0000_t120" style="position:absolute;margin-left:1.8pt;margin-top:.35pt;width:12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4445</wp:posOffset>
                </wp:positionV>
                <wp:extent cx="162560" cy="152400"/>
                <wp:effectExtent l="13970" t="13970" r="13970" b="5080"/>
                <wp:wrapNone/>
                <wp:docPr id="7" name="Flussdiagramm: Verbindungsstel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9572" id="Flussdiagramm: Verbindungsstelle 7" o:spid="_x0000_s1026" type="#_x0000_t120" style="position:absolute;margin-left:140.6pt;margin-top:.35pt;width:12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"/>
            </w:pict>
          </mc:Fallback>
        </mc:AlternateContent>
      </w: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      Ja                                           nein                                   (Zutreffendes ankreuzen!)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>........................................                                          ...................................................................</w:t>
      </w:r>
    </w:p>
    <w:p w:rsidR="004A5DBA" w:rsidRPr="004A5DBA" w:rsidRDefault="004A5DBA" w:rsidP="004A5DBA">
      <w:pPr>
        <w:keepNext/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          Datum</w:t>
      </w:r>
      <w:r w:rsidRPr="004A5DBA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                                                                         Unterschrift</w:t>
      </w:r>
    </w:p>
    <w:p w:rsidR="003D507F" w:rsidRPr="00B42DE2" w:rsidRDefault="003D507F" w:rsidP="007B004B">
      <w:pPr>
        <w:tabs>
          <w:tab w:val="left" w:pos="6638"/>
        </w:tabs>
        <w:spacing w:after="0" w:line="240" w:lineRule="auto"/>
        <w:rPr>
          <w:rFonts w:ascii="Optima" w:hAnsi="Optima" w:cs="Arial"/>
          <w:b/>
        </w:rPr>
      </w:pPr>
    </w:p>
    <w:p w:rsidR="003D507F" w:rsidRPr="00B42DE2" w:rsidRDefault="003D507F" w:rsidP="007B004B">
      <w:pPr>
        <w:tabs>
          <w:tab w:val="left" w:pos="6638"/>
        </w:tabs>
        <w:spacing w:after="0" w:line="240" w:lineRule="auto"/>
        <w:rPr>
          <w:rFonts w:ascii="Optima" w:hAnsi="Optima" w:cs="Arial"/>
          <w:b/>
        </w:rPr>
      </w:pPr>
    </w:p>
    <w:p w:rsidR="00E22983" w:rsidRDefault="004459B5" w:rsidP="00C63387">
      <w:pPr>
        <w:tabs>
          <w:tab w:val="left" w:pos="6638"/>
        </w:tabs>
        <w:spacing w:after="0" w:line="240" w:lineRule="auto"/>
        <w:rPr>
          <w:rFonts w:ascii="Albany" w:hAnsi="Albany" w:cs="Arial"/>
          <w:noProof/>
          <w:sz w:val="20"/>
        </w:rPr>
      </w:pPr>
      <w:r w:rsidRPr="00B42DE2">
        <w:rPr>
          <w:rFonts w:ascii="Optima" w:hAnsi="Optima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B2BE77F" wp14:editId="6E5CD36B">
                <wp:simplePos x="0" y="0"/>
                <wp:positionH relativeFrom="column">
                  <wp:posOffset>4445</wp:posOffset>
                </wp:positionH>
                <wp:positionV relativeFrom="page">
                  <wp:posOffset>1600200</wp:posOffset>
                </wp:positionV>
                <wp:extent cx="2987675" cy="57150"/>
                <wp:effectExtent l="0" t="0" r="3175" b="0"/>
                <wp:wrapSquare wrapText="bothSides"/>
                <wp:docPr id="9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7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6A" w:rsidRPr="00B42DE2" w:rsidRDefault="004B436A" w:rsidP="004B436A">
                            <w:pPr>
                              <w:spacing w:after="0" w:line="240" w:lineRule="auto"/>
                              <w:rPr>
                                <w:rFonts w:ascii="Optima" w:hAnsi="Optima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BE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126pt;width:235.2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" stroked="f">
                <v:stroke dashstyle="1 1" endcap="round"/>
                <o:lock v:ext="edit" aspectratio="t"/>
                <v:textbox>
                  <w:txbxContent>
                    <w:p w:rsidR="004B436A" w:rsidRPr="00B42DE2" w:rsidRDefault="004B436A" w:rsidP="004B436A">
                      <w:pPr>
                        <w:spacing w:after="0" w:line="240" w:lineRule="auto"/>
                        <w:rPr>
                          <w:rFonts w:ascii="Optima" w:hAnsi="Optima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3D507F" w:rsidRPr="00B42DE2" w:rsidRDefault="003D507F" w:rsidP="004B436A">
      <w:pPr>
        <w:spacing w:after="0" w:line="240" w:lineRule="auto"/>
        <w:jc w:val="right"/>
        <w:rPr>
          <w:rFonts w:ascii="Optima" w:hAnsi="Optima" w:cs="Arial"/>
        </w:rPr>
      </w:pPr>
    </w:p>
    <w:p w:rsidR="003D507F" w:rsidRPr="00B42DE2" w:rsidRDefault="003D507F" w:rsidP="004B436A">
      <w:pPr>
        <w:spacing w:after="0" w:line="240" w:lineRule="auto"/>
        <w:jc w:val="right"/>
        <w:rPr>
          <w:rFonts w:ascii="Optima" w:hAnsi="Optima" w:cs="Arial"/>
        </w:rPr>
      </w:pPr>
    </w:p>
    <w:p w:rsidR="003D507F" w:rsidRDefault="003D507F" w:rsidP="004B436A">
      <w:pPr>
        <w:spacing w:after="0" w:line="240" w:lineRule="auto"/>
        <w:jc w:val="right"/>
        <w:rPr>
          <w:rFonts w:ascii="Optima" w:hAnsi="Optima" w:cs="Arial"/>
        </w:rPr>
      </w:pPr>
    </w:p>
    <w:p w:rsidR="00B42DE2" w:rsidRDefault="00B42DE2" w:rsidP="004B436A">
      <w:pPr>
        <w:spacing w:after="0" w:line="240" w:lineRule="auto"/>
        <w:jc w:val="right"/>
        <w:rPr>
          <w:rFonts w:ascii="Optima" w:hAnsi="Optima" w:cs="Arial"/>
        </w:rPr>
      </w:pPr>
    </w:p>
    <w:p w:rsidR="00B42DE2" w:rsidRPr="00B42DE2" w:rsidRDefault="00B42DE2" w:rsidP="004B436A">
      <w:pPr>
        <w:spacing w:after="0" w:line="240" w:lineRule="auto"/>
        <w:jc w:val="right"/>
        <w:rPr>
          <w:rFonts w:ascii="Optima" w:hAnsi="Optima" w:cs="Arial"/>
        </w:rPr>
      </w:pPr>
    </w:p>
    <w:p w:rsidR="003D507F" w:rsidRPr="00B42DE2" w:rsidRDefault="003D507F" w:rsidP="00B42DE2">
      <w:pPr>
        <w:spacing w:after="0" w:line="240" w:lineRule="auto"/>
        <w:jc w:val="both"/>
        <w:rPr>
          <w:rFonts w:ascii="Optima" w:hAnsi="Optima" w:cs="Arial"/>
          <w:sz w:val="24"/>
          <w:szCs w:val="24"/>
        </w:rPr>
      </w:pPr>
    </w:p>
    <w:p w:rsidR="003D507F" w:rsidRPr="00B42DE2" w:rsidRDefault="003D507F" w:rsidP="00B42DE2">
      <w:pPr>
        <w:spacing w:after="0" w:line="240" w:lineRule="auto"/>
        <w:jc w:val="both"/>
        <w:rPr>
          <w:rFonts w:ascii="Optima" w:hAnsi="Optima" w:cs="Arial"/>
          <w:sz w:val="24"/>
          <w:szCs w:val="24"/>
        </w:rPr>
      </w:pPr>
    </w:p>
    <w:p w:rsidR="00B42DE2" w:rsidRDefault="00B42DE2" w:rsidP="00B42DE2">
      <w:pPr>
        <w:spacing w:after="0" w:line="240" w:lineRule="auto"/>
        <w:jc w:val="both"/>
        <w:rPr>
          <w:rFonts w:ascii="Optima" w:hAnsi="Optima" w:cs="Arial"/>
          <w:sz w:val="24"/>
          <w:szCs w:val="24"/>
        </w:rPr>
      </w:pPr>
    </w:p>
    <w:p w:rsidR="00B42DE2" w:rsidRPr="00B42DE2" w:rsidRDefault="00B42DE2" w:rsidP="00B42DE2">
      <w:pPr>
        <w:spacing w:after="0" w:line="240" w:lineRule="auto"/>
        <w:jc w:val="both"/>
        <w:rPr>
          <w:rFonts w:ascii="Optima" w:hAnsi="Optima" w:cs="Arial"/>
          <w:sz w:val="24"/>
          <w:szCs w:val="24"/>
        </w:rPr>
      </w:pPr>
    </w:p>
    <w:sectPr w:rsidR="00B42DE2" w:rsidRPr="00B42DE2" w:rsidSect="004C6B43">
      <w:headerReference w:type="default" r:id="rId8"/>
      <w:footerReference w:type="default" r:id="rId9"/>
      <w:pgSz w:w="11906" w:h="16838"/>
      <w:pgMar w:top="2268" w:right="1418" w:bottom="1559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36" w:rsidRDefault="00EF3836" w:rsidP="00F248D2">
      <w:pPr>
        <w:spacing w:after="0" w:line="240" w:lineRule="auto"/>
      </w:pPr>
      <w:r>
        <w:separator/>
      </w:r>
    </w:p>
  </w:endnote>
  <w:endnote w:type="continuationSeparator" w:id="0">
    <w:p w:rsidR="00EF3836" w:rsidRDefault="00EF3836" w:rsidP="00F2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6A" w:rsidRPr="004B436A" w:rsidRDefault="003D507F" w:rsidP="004B436A">
    <w:pPr>
      <w:pBdr>
        <w:top w:val="single" w:sz="4" w:space="1" w:color="auto"/>
      </w:pBdr>
      <w:spacing w:after="0" w:line="240" w:lineRule="auto"/>
      <w:ind w:left="1418" w:hanging="1418"/>
      <w:rPr>
        <w:rFonts w:ascii="Arial" w:hAnsi="Arial"/>
        <w:b/>
        <w:sz w:val="12"/>
        <w:szCs w:val="12"/>
      </w:rPr>
    </w:pPr>
    <w:r>
      <w:rPr>
        <w:noProof/>
        <w:lang w:eastAsia="de-DE"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40005</wp:posOffset>
          </wp:positionV>
          <wp:extent cx="1238250" cy="44069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8D2" w:rsidRPr="00B42DE2" w:rsidRDefault="007B004B" w:rsidP="007B004B">
    <w:pPr>
      <w:pBdr>
        <w:top w:val="single" w:sz="4" w:space="1" w:color="auto"/>
      </w:pBdr>
      <w:spacing w:after="120" w:line="240" w:lineRule="auto"/>
      <w:ind w:left="1418" w:hanging="1418"/>
      <w:rPr>
        <w:rFonts w:ascii="Optima" w:hAnsi="Optima"/>
        <w:b/>
        <w:sz w:val="18"/>
        <w:szCs w:val="18"/>
      </w:rPr>
    </w:pPr>
    <w:r>
      <w:rPr>
        <w:rFonts w:ascii="Arial" w:hAnsi="Arial"/>
        <w:b/>
        <w:sz w:val="20"/>
      </w:rPr>
      <w:t xml:space="preserve"> </w:t>
    </w:r>
    <w:r w:rsidR="004B5858">
      <w:rPr>
        <w:rFonts w:ascii="Arial" w:hAnsi="Arial"/>
        <w:b/>
        <w:sz w:val="20"/>
      </w:rPr>
      <w:tab/>
      <w:t xml:space="preserve">   </w:t>
    </w:r>
    <w:r w:rsidR="004B5858">
      <w:rPr>
        <w:rFonts w:ascii="Arial" w:hAnsi="Arial"/>
        <w:b/>
        <w:sz w:val="20"/>
      </w:rPr>
      <w:tab/>
    </w:r>
    <w:r w:rsidR="00F248D2" w:rsidRPr="00B42DE2">
      <w:rPr>
        <w:rFonts w:ascii="Optima" w:hAnsi="Optima"/>
        <w:sz w:val="18"/>
        <w:szCs w:val="18"/>
      </w:rPr>
      <w:t>Fichtenberg-Oberschule (Gymnasium)</w:t>
    </w:r>
    <w:r w:rsidRPr="00B42DE2">
      <w:rPr>
        <w:rFonts w:ascii="Optima" w:hAnsi="Optima"/>
        <w:sz w:val="18"/>
        <w:szCs w:val="18"/>
      </w:rPr>
      <w:t xml:space="preserve"> · Rothenburgstraße 18, 121</w:t>
    </w:r>
    <w:r w:rsidR="00F248D2" w:rsidRPr="00B42DE2">
      <w:rPr>
        <w:rFonts w:ascii="Optima" w:hAnsi="Optima"/>
        <w:sz w:val="18"/>
        <w:szCs w:val="18"/>
      </w:rPr>
      <w:t>65 Berlin</w:t>
    </w:r>
  </w:p>
  <w:p w:rsidR="00F248D2" w:rsidRPr="00B42DE2" w:rsidRDefault="007B004B" w:rsidP="007B004B">
    <w:pPr>
      <w:spacing w:after="120" w:line="240" w:lineRule="auto"/>
      <w:ind w:left="1418" w:hanging="1418"/>
      <w:rPr>
        <w:rFonts w:ascii="Optima" w:hAnsi="Optima"/>
        <w:sz w:val="18"/>
        <w:szCs w:val="18"/>
      </w:rPr>
    </w:pPr>
    <w:r w:rsidRPr="00B42DE2">
      <w:rPr>
        <w:rFonts w:ascii="Optima" w:hAnsi="Optima"/>
        <w:sz w:val="18"/>
        <w:szCs w:val="18"/>
      </w:rPr>
      <w:t xml:space="preserve"> </w:t>
    </w:r>
    <w:r w:rsidRPr="00B42DE2">
      <w:rPr>
        <w:rFonts w:ascii="Optima" w:hAnsi="Optima"/>
        <w:sz w:val="18"/>
        <w:szCs w:val="18"/>
      </w:rPr>
      <w:tab/>
    </w:r>
    <w:r w:rsidR="006F792C" w:rsidRPr="00B42DE2">
      <w:rPr>
        <w:rFonts w:ascii="Optima" w:hAnsi="Optima"/>
        <w:sz w:val="18"/>
        <w:szCs w:val="18"/>
      </w:rPr>
      <w:t xml:space="preserve">    </w:t>
    </w:r>
    <w:r w:rsidR="004B5858" w:rsidRPr="00B42DE2">
      <w:rPr>
        <w:rFonts w:ascii="Optima" w:hAnsi="Optima"/>
        <w:sz w:val="18"/>
        <w:szCs w:val="18"/>
      </w:rPr>
      <w:tab/>
    </w:r>
    <w:r w:rsidR="00F248D2" w:rsidRPr="00B42DE2">
      <w:rPr>
        <w:rFonts w:ascii="Optima" w:hAnsi="Optima"/>
        <w:sz w:val="18"/>
        <w:szCs w:val="18"/>
      </w:rPr>
      <w:t>Tel.: 030-90 299 2354 · Fax: 030-90 299 2304 · E-Mail: info@fichtenberg-oberschule.net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36" w:rsidRDefault="00EF3836" w:rsidP="00F248D2">
      <w:pPr>
        <w:spacing w:after="0" w:line="240" w:lineRule="auto"/>
      </w:pPr>
      <w:r>
        <w:separator/>
      </w:r>
    </w:p>
  </w:footnote>
  <w:footnote w:type="continuationSeparator" w:id="0">
    <w:p w:rsidR="00EF3836" w:rsidRDefault="00EF3836" w:rsidP="00F2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43" w:rsidRDefault="00674EEB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54EAB245" wp14:editId="4AC5ED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77EB39" id="Gerader Verbinder 6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" strokecolor="#4579b8 [3044]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5F060848" wp14:editId="05789C1C">
              <wp:simplePos x="0" y="0"/>
              <wp:positionH relativeFrom="page">
                <wp:posOffset>180340</wp:posOffset>
              </wp:positionH>
              <wp:positionV relativeFrom="page">
                <wp:posOffset>7272655</wp:posOffset>
              </wp:positionV>
              <wp:extent cx="108000" cy="0"/>
              <wp:effectExtent l="0" t="0" r="2540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2A6755" id="Gerader Verbinder 3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72.65pt" to="22.7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M3sgEAAMEDAAAOAAAAZHJzL2Uyb0RvYy54bWysU01v2zAMvQ/YfxB0X+y0wF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" strokecolor="#4579b8 [3044]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B839EC" id="Gerader Verbinder 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" strokecolor="#4579b8 [3044]">
              <w10:wrap anchorx="page" anchory="page"/>
              <w10:anchorlock/>
            </v:line>
          </w:pict>
        </mc:Fallback>
      </mc:AlternateContent>
    </w:r>
    <w:r w:rsidR="007B004B">
      <w:rPr>
        <w:rFonts w:ascii="Arial" w:hAnsi="Arial" w:cs="Arial"/>
        <w:noProof/>
        <w:lang w:eastAsia="de-DE"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margin">
            <wp:posOffset>1547162</wp:posOffset>
          </wp:positionH>
          <wp:positionV relativeFrom="paragraph">
            <wp:posOffset>-272794</wp:posOffset>
          </wp:positionV>
          <wp:extent cx="4297852" cy="1271554"/>
          <wp:effectExtent l="0" t="0" r="762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chtenberg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7994" cy="127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36A" w:rsidRDefault="004B436A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4B436A" w:rsidRDefault="004B436A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F248D2" w:rsidRPr="00F248D2" w:rsidRDefault="00F248D2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2E1265" w:rsidRDefault="002E1265" w:rsidP="007B004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:rsidR="00F248D2" w:rsidRPr="00F248D2" w:rsidRDefault="00F248D2" w:rsidP="007B004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A22CE"/>
    <w:multiLevelType w:val="hybridMultilevel"/>
    <w:tmpl w:val="8A54391C"/>
    <w:lvl w:ilvl="0" w:tplc="B66C037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A"/>
    <w:rsid w:val="00004882"/>
    <w:rsid w:val="00012AFE"/>
    <w:rsid w:val="000C4B87"/>
    <w:rsid w:val="00193AE1"/>
    <w:rsid w:val="002B1BA0"/>
    <w:rsid w:val="002C581A"/>
    <w:rsid w:val="002E1265"/>
    <w:rsid w:val="002F273C"/>
    <w:rsid w:val="00316D9C"/>
    <w:rsid w:val="00342F62"/>
    <w:rsid w:val="00376713"/>
    <w:rsid w:val="00382836"/>
    <w:rsid w:val="0038756C"/>
    <w:rsid w:val="003D507F"/>
    <w:rsid w:val="004459B5"/>
    <w:rsid w:val="004A5DBA"/>
    <w:rsid w:val="004B436A"/>
    <w:rsid w:val="004B5858"/>
    <w:rsid w:val="004C6B43"/>
    <w:rsid w:val="004E42A3"/>
    <w:rsid w:val="00511866"/>
    <w:rsid w:val="00545AF2"/>
    <w:rsid w:val="005D58AC"/>
    <w:rsid w:val="0060068B"/>
    <w:rsid w:val="00602BDC"/>
    <w:rsid w:val="00674EEB"/>
    <w:rsid w:val="006F792C"/>
    <w:rsid w:val="007A3DE9"/>
    <w:rsid w:val="007B004B"/>
    <w:rsid w:val="008B1762"/>
    <w:rsid w:val="00980968"/>
    <w:rsid w:val="00986805"/>
    <w:rsid w:val="009A196D"/>
    <w:rsid w:val="009F7265"/>
    <w:rsid w:val="00AC0B7F"/>
    <w:rsid w:val="00B245BA"/>
    <w:rsid w:val="00B42DE2"/>
    <w:rsid w:val="00B75010"/>
    <w:rsid w:val="00B90D23"/>
    <w:rsid w:val="00BA1056"/>
    <w:rsid w:val="00C1559B"/>
    <w:rsid w:val="00C60207"/>
    <w:rsid w:val="00C63387"/>
    <w:rsid w:val="00D10B11"/>
    <w:rsid w:val="00D726B0"/>
    <w:rsid w:val="00DC2B3A"/>
    <w:rsid w:val="00E22983"/>
    <w:rsid w:val="00E4616B"/>
    <w:rsid w:val="00ED47D5"/>
    <w:rsid w:val="00EF3836"/>
    <w:rsid w:val="00F248D2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BA972"/>
  <w15:docId w15:val="{232C7E3A-7D9C-4CDF-A066-520173B2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8D2"/>
  </w:style>
  <w:style w:type="paragraph" w:styleId="Fuzeile">
    <w:name w:val="footer"/>
    <w:basedOn w:val="Standard"/>
    <w:link w:val="FuzeileZchn"/>
    <w:uiPriority w:val="99"/>
    <w:unhideWhenUsed/>
    <w:rsid w:val="00F2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8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B4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342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AppData\Local\Temp\Kopfbogen%20-%20neu%20-%20ab%202016-12-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8B4C-F68B-45C7-80FC-739D9B0E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- neu - ab 2016-12-01.dotx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u.glorius</cp:lastModifiedBy>
  <cp:revision>2</cp:revision>
  <cp:lastPrinted>2017-04-21T09:54:00Z</cp:lastPrinted>
  <dcterms:created xsi:type="dcterms:W3CDTF">2018-08-20T05:28:00Z</dcterms:created>
  <dcterms:modified xsi:type="dcterms:W3CDTF">2018-08-20T05:28:00Z</dcterms:modified>
</cp:coreProperties>
</file>