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530" w:rsidRDefault="004D4530" w:rsidP="004D4530">
      <w:pPr>
        <w:jc w:val="center"/>
        <w:rPr>
          <w:rFonts w:ascii="Calibri" w:hAnsi="Calibri" w:cs="Calibri"/>
          <w:b/>
          <w:noProof/>
          <w:u w:val="single"/>
        </w:rPr>
      </w:pPr>
      <w:bookmarkStart w:id="0" w:name="_GoBack"/>
      <w:bookmarkEnd w:id="0"/>
    </w:p>
    <w:p w:rsidR="004D4530" w:rsidRPr="004D4530" w:rsidRDefault="004D4530" w:rsidP="004D4530">
      <w:pPr>
        <w:jc w:val="center"/>
        <w:rPr>
          <w:rFonts w:ascii="Calibri" w:hAnsi="Calibri" w:cs="Calibri"/>
          <w:b/>
          <w:noProof/>
          <w:sz w:val="48"/>
          <w:szCs w:val="48"/>
          <w:u w:val="single"/>
        </w:rPr>
      </w:pPr>
      <w:r w:rsidRPr="004D4530">
        <w:rPr>
          <w:rFonts w:ascii="Calibri" w:hAnsi="Calibri" w:cs="Calibri"/>
          <w:b/>
          <w:noProof/>
          <w:sz w:val="48"/>
          <w:szCs w:val="48"/>
          <w:u w:val="single"/>
        </w:rPr>
        <w:t>Förderplan</w:t>
      </w:r>
    </w:p>
    <w:p w:rsidR="004D4530" w:rsidRDefault="004D4530" w:rsidP="004D4530">
      <w:pPr>
        <w:rPr>
          <w:rFonts w:ascii="Calibri" w:hAnsi="Calibri" w:cs="Calibri"/>
          <w:noProof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2296"/>
        <w:gridCol w:w="2237"/>
        <w:gridCol w:w="2294"/>
      </w:tblGrid>
      <w:tr w:rsidR="004D4530" w:rsidRPr="00ED0AC3" w:rsidTr="00691786">
        <w:tc>
          <w:tcPr>
            <w:tcW w:w="2651" w:type="dxa"/>
            <w:shd w:val="clear" w:color="auto" w:fill="auto"/>
          </w:tcPr>
          <w:p w:rsidR="004D4530" w:rsidRPr="00ED0AC3" w:rsidRDefault="004D4530" w:rsidP="00691786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ED0AC3">
              <w:rPr>
                <w:rFonts w:ascii="Calibri" w:hAnsi="Calibri" w:cs="Calibri"/>
                <w:noProof/>
                <w:sz w:val="22"/>
                <w:szCs w:val="22"/>
              </w:rPr>
              <w:t>Name</w:t>
            </w:r>
          </w:p>
        </w:tc>
        <w:tc>
          <w:tcPr>
            <w:tcW w:w="2651" w:type="dxa"/>
            <w:shd w:val="clear" w:color="auto" w:fill="auto"/>
          </w:tcPr>
          <w:p w:rsidR="004D4530" w:rsidRPr="00ED0AC3" w:rsidRDefault="004D4530" w:rsidP="00691786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ED0AC3">
              <w:rPr>
                <w:rFonts w:ascii="Calibri" w:hAnsi="Calibri" w:cs="Calibri"/>
                <w:noProof/>
                <w:sz w:val="22"/>
                <w:szCs w:val="22"/>
              </w:rPr>
              <w:t>Vorname</w:t>
            </w:r>
          </w:p>
        </w:tc>
        <w:tc>
          <w:tcPr>
            <w:tcW w:w="2652" w:type="dxa"/>
            <w:shd w:val="clear" w:color="auto" w:fill="auto"/>
          </w:tcPr>
          <w:p w:rsidR="004D4530" w:rsidRPr="00ED0AC3" w:rsidRDefault="004D4530" w:rsidP="00691786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ED0AC3">
              <w:rPr>
                <w:rFonts w:ascii="Calibri" w:hAnsi="Calibri" w:cs="Calibri"/>
                <w:noProof/>
                <w:sz w:val="22"/>
                <w:szCs w:val="22"/>
              </w:rPr>
              <w:t>Klasse</w:t>
            </w:r>
          </w:p>
        </w:tc>
        <w:tc>
          <w:tcPr>
            <w:tcW w:w="2652" w:type="dxa"/>
            <w:shd w:val="clear" w:color="auto" w:fill="auto"/>
          </w:tcPr>
          <w:p w:rsidR="004D4530" w:rsidRPr="00ED0AC3" w:rsidRDefault="004D4530" w:rsidP="00691786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ED0AC3">
              <w:rPr>
                <w:rFonts w:ascii="Calibri" w:hAnsi="Calibri" w:cs="Calibri"/>
                <w:noProof/>
                <w:sz w:val="22"/>
                <w:szCs w:val="22"/>
              </w:rPr>
              <w:t>Zeitraum</w:t>
            </w:r>
          </w:p>
        </w:tc>
      </w:tr>
      <w:tr w:rsidR="004D4530" w:rsidRPr="00ED0AC3" w:rsidTr="00691786">
        <w:tc>
          <w:tcPr>
            <w:tcW w:w="2651" w:type="dxa"/>
            <w:shd w:val="clear" w:color="auto" w:fill="auto"/>
          </w:tcPr>
          <w:p w:rsidR="004D4530" w:rsidRPr="00ED0AC3" w:rsidRDefault="004D4530" w:rsidP="00691786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</w:tcPr>
          <w:p w:rsidR="004D4530" w:rsidRPr="00ED0AC3" w:rsidRDefault="004D4530" w:rsidP="00691786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auto"/>
          </w:tcPr>
          <w:p w:rsidR="004D4530" w:rsidRPr="00ED0AC3" w:rsidRDefault="004D4530" w:rsidP="00691786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auto"/>
          </w:tcPr>
          <w:p w:rsidR="004D4530" w:rsidRPr="00ED0AC3" w:rsidRDefault="004D4530" w:rsidP="00691786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</w:tbl>
    <w:p w:rsidR="004D4530" w:rsidRDefault="004D4530" w:rsidP="004D4530">
      <w:pPr>
        <w:rPr>
          <w:rFonts w:ascii="Calibri" w:hAnsi="Calibri" w:cs="Calibri"/>
          <w:noProof/>
          <w:sz w:val="22"/>
          <w:szCs w:val="22"/>
        </w:rPr>
      </w:pPr>
    </w:p>
    <w:p w:rsidR="004D4530" w:rsidRDefault="004D4530" w:rsidP="004D4530">
      <w:pPr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Noten der betroffenen Fächer zum Datum: ………………………………….</w:t>
      </w:r>
    </w:p>
    <w:p w:rsidR="004D4530" w:rsidRDefault="004D4530" w:rsidP="004D4530">
      <w:pPr>
        <w:rPr>
          <w:rFonts w:ascii="Calibri" w:hAnsi="Calibri" w:cs="Calibri"/>
          <w:noProof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538"/>
        <w:gridCol w:w="612"/>
        <w:gridCol w:w="586"/>
        <w:gridCol w:w="520"/>
        <w:gridCol w:w="517"/>
        <w:gridCol w:w="517"/>
        <w:gridCol w:w="641"/>
        <w:gridCol w:w="600"/>
        <w:gridCol w:w="601"/>
        <w:gridCol w:w="637"/>
        <w:gridCol w:w="648"/>
        <w:gridCol w:w="557"/>
        <w:gridCol w:w="700"/>
        <w:gridCol w:w="648"/>
      </w:tblGrid>
      <w:tr w:rsidR="004D4530" w:rsidRPr="00ED0AC3" w:rsidTr="00691786">
        <w:tc>
          <w:tcPr>
            <w:tcW w:w="804" w:type="dxa"/>
            <w:shd w:val="clear" w:color="auto" w:fill="auto"/>
          </w:tcPr>
          <w:p w:rsidR="004D4530" w:rsidRPr="00ED0AC3" w:rsidRDefault="004D4530" w:rsidP="00691786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ED0AC3">
              <w:rPr>
                <w:rFonts w:ascii="Calibri" w:hAnsi="Calibri" w:cs="Calibri"/>
                <w:noProof/>
                <w:sz w:val="22"/>
                <w:szCs w:val="22"/>
              </w:rPr>
              <w:t>Fach</w:t>
            </w:r>
          </w:p>
        </w:tc>
        <w:tc>
          <w:tcPr>
            <w:tcW w:w="695" w:type="dxa"/>
            <w:shd w:val="clear" w:color="auto" w:fill="auto"/>
          </w:tcPr>
          <w:p w:rsidR="004D4530" w:rsidRPr="00ED0AC3" w:rsidRDefault="004D4530" w:rsidP="00691786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ED0AC3">
              <w:rPr>
                <w:rFonts w:ascii="Calibri" w:hAnsi="Calibri" w:cs="Calibri"/>
                <w:noProof/>
                <w:sz w:val="22"/>
                <w:szCs w:val="22"/>
              </w:rPr>
              <w:t>D</w:t>
            </w:r>
          </w:p>
        </w:tc>
        <w:tc>
          <w:tcPr>
            <w:tcW w:w="736" w:type="dxa"/>
            <w:shd w:val="clear" w:color="auto" w:fill="auto"/>
          </w:tcPr>
          <w:p w:rsidR="004D4530" w:rsidRPr="00ED0AC3" w:rsidRDefault="004D4530" w:rsidP="00691786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ED0AC3">
              <w:rPr>
                <w:rFonts w:ascii="Calibri" w:hAnsi="Calibri" w:cs="Calibri"/>
                <w:noProof/>
                <w:sz w:val="22"/>
                <w:szCs w:val="22"/>
              </w:rPr>
              <w:t>Ge</w:t>
            </w:r>
          </w:p>
        </w:tc>
        <w:tc>
          <w:tcPr>
            <w:tcW w:w="722" w:type="dxa"/>
            <w:shd w:val="clear" w:color="auto" w:fill="auto"/>
          </w:tcPr>
          <w:p w:rsidR="004D4530" w:rsidRPr="00ED0AC3" w:rsidRDefault="004D4530" w:rsidP="00691786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ED0AC3">
              <w:rPr>
                <w:rFonts w:ascii="Calibri" w:hAnsi="Calibri" w:cs="Calibri"/>
                <w:noProof/>
                <w:sz w:val="22"/>
                <w:szCs w:val="22"/>
              </w:rPr>
              <w:t>Ek</w:t>
            </w:r>
          </w:p>
        </w:tc>
        <w:tc>
          <w:tcPr>
            <w:tcW w:w="686" w:type="dxa"/>
            <w:shd w:val="clear" w:color="auto" w:fill="auto"/>
          </w:tcPr>
          <w:p w:rsidR="004D4530" w:rsidRPr="00ED0AC3" w:rsidRDefault="004D4530" w:rsidP="00691786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ED0AC3">
              <w:rPr>
                <w:rFonts w:ascii="Calibri" w:hAnsi="Calibri" w:cs="Calibri"/>
                <w:noProof/>
                <w:sz w:val="22"/>
                <w:szCs w:val="22"/>
              </w:rPr>
              <w:t>E</w:t>
            </w:r>
          </w:p>
        </w:tc>
        <w:tc>
          <w:tcPr>
            <w:tcW w:w="685" w:type="dxa"/>
            <w:shd w:val="clear" w:color="auto" w:fill="auto"/>
          </w:tcPr>
          <w:p w:rsidR="004D4530" w:rsidRPr="00ED0AC3" w:rsidRDefault="004D4530" w:rsidP="00691786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ED0AC3">
              <w:rPr>
                <w:rFonts w:ascii="Calibri" w:hAnsi="Calibri" w:cs="Calibri"/>
                <w:noProof/>
                <w:sz w:val="22"/>
                <w:szCs w:val="22"/>
              </w:rPr>
              <w:t>F</w:t>
            </w:r>
          </w:p>
        </w:tc>
        <w:tc>
          <w:tcPr>
            <w:tcW w:w="685" w:type="dxa"/>
            <w:shd w:val="clear" w:color="auto" w:fill="auto"/>
          </w:tcPr>
          <w:p w:rsidR="004D4530" w:rsidRPr="00ED0AC3" w:rsidRDefault="004D4530" w:rsidP="00691786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ED0AC3">
              <w:rPr>
                <w:rFonts w:ascii="Calibri" w:hAnsi="Calibri" w:cs="Calibri"/>
                <w:noProof/>
                <w:sz w:val="22"/>
                <w:szCs w:val="22"/>
              </w:rPr>
              <w:t>S</w:t>
            </w:r>
          </w:p>
        </w:tc>
        <w:tc>
          <w:tcPr>
            <w:tcW w:w="751" w:type="dxa"/>
            <w:shd w:val="clear" w:color="auto" w:fill="auto"/>
          </w:tcPr>
          <w:p w:rsidR="004D4530" w:rsidRPr="00ED0AC3" w:rsidRDefault="004D4530" w:rsidP="00691786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ED0AC3">
              <w:rPr>
                <w:rFonts w:ascii="Calibri" w:hAnsi="Calibri" w:cs="Calibri"/>
                <w:noProof/>
                <w:sz w:val="22"/>
                <w:szCs w:val="22"/>
              </w:rPr>
              <w:t>Ma</w:t>
            </w:r>
          </w:p>
        </w:tc>
        <w:tc>
          <w:tcPr>
            <w:tcW w:w="730" w:type="dxa"/>
            <w:shd w:val="clear" w:color="auto" w:fill="auto"/>
          </w:tcPr>
          <w:p w:rsidR="004D4530" w:rsidRPr="00ED0AC3" w:rsidRDefault="004D4530" w:rsidP="00691786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ED0AC3">
              <w:rPr>
                <w:rFonts w:ascii="Calibri" w:hAnsi="Calibri" w:cs="Calibri"/>
                <w:noProof/>
                <w:sz w:val="22"/>
                <w:szCs w:val="22"/>
              </w:rPr>
              <w:t>Ph</w:t>
            </w:r>
          </w:p>
        </w:tc>
        <w:tc>
          <w:tcPr>
            <w:tcW w:w="730" w:type="dxa"/>
            <w:shd w:val="clear" w:color="auto" w:fill="auto"/>
          </w:tcPr>
          <w:p w:rsidR="004D4530" w:rsidRPr="00ED0AC3" w:rsidRDefault="004D4530" w:rsidP="00691786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ED0AC3">
              <w:rPr>
                <w:rFonts w:ascii="Calibri" w:hAnsi="Calibri" w:cs="Calibri"/>
                <w:noProof/>
                <w:sz w:val="22"/>
                <w:szCs w:val="22"/>
              </w:rPr>
              <w:t>Ch</w:t>
            </w:r>
          </w:p>
        </w:tc>
        <w:tc>
          <w:tcPr>
            <w:tcW w:w="750" w:type="dxa"/>
            <w:shd w:val="clear" w:color="auto" w:fill="auto"/>
          </w:tcPr>
          <w:p w:rsidR="004D4530" w:rsidRPr="00ED0AC3" w:rsidRDefault="004D4530" w:rsidP="00691786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ED0AC3">
              <w:rPr>
                <w:rFonts w:ascii="Calibri" w:hAnsi="Calibri" w:cs="Calibri"/>
                <w:noProof/>
                <w:sz w:val="22"/>
                <w:szCs w:val="22"/>
              </w:rPr>
              <w:t>Bio</w:t>
            </w:r>
          </w:p>
        </w:tc>
        <w:tc>
          <w:tcPr>
            <w:tcW w:w="755" w:type="dxa"/>
            <w:shd w:val="clear" w:color="auto" w:fill="auto"/>
          </w:tcPr>
          <w:p w:rsidR="004D4530" w:rsidRPr="00ED0AC3" w:rsidRDefault="004D4530" w:rsidP="00691786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ED0AC3">
              <w:rPr>
                <w:rFonts w:ascii="Calibri" w:hAnsi="Calibri" w:cs="Calibri"/>
                <w:noProof/>
                <w:sz w:val="22"/>
                <w:szCs w:val="22"/>
              </w:rPr>
              <w:t>Mu</w:t>
            </w:r>
          </w:p>
        </w:tc>
        <w:tc>
          <w:tcPr>
            <w:tcW w:w="651" w:type="dxa"/>
            <w:shd w:val="clear" w:color="auto" w:fill="auto"/>
          </w:tcPr>
          <w:p w:rsidR="004D4530" w:rsidRPr="00ED0AC3" w:rsidRDefault="004D4530" w:rsidP="00691786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ED0AC3">
              <w:rPr>
                <w:rFonts w:ascii="Calibri" w:hAnsi="Calibri" w:cs="Calibri"/>
                <w:noProof/>
                <w:sz w:val="22"/>
                <w:szCs w:val="22"/>
              </w:rPr>
              <w:t>Ku</w:t>
            </w:r>
          </w:p>
        </w:tc>
        <w:tc>
          <w:tcPr>
            <w:tcW w:w="651" w:type="dxa"/>
            <w:shd w:val="clear" w:color="auto" w:fill="auto"/>
          </w:tcPr>
          <w:p w:rsidR="004D4530" w:rsidRPr="00ED0AC3" w:rsidRDefault="004D4530" w:rsidP="00691786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ED0AC3">
              <w:rPr>
                <w:rFonts w:ascii="Calibri" w:hAnsi="Calibri" w:cs="Calibri"/>
                <w:noProof/>
                <w:sz w:val="22"/>
                <w:szCs w:val="22"/>
              </w:rPr>
              <w:t>Sport</w:t>
            </w:r>
          </w:p>
        </w:tc>
        <w:tc>
          <w:tcPr>
            <w:tcW w:w="651" w:type="dxa"/>
            <w:shd w:val="clear" w:color="auto" w:fill="auto"/>
          </w:tcPr>
          <w:p w:rsidR="004D4530" w:rsidRPr="00ED0AC3" w:rsidRDefault="004D4530" w:rsidP="00691786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ED0AC3">
              <w:rPr>
                <w:rFonts w:ascii="Calibri" w:hAnsi="Calibri" w:cs="Calibri"/>
                <w:noProof/>
                <w:sz w:val="22"/>
                <w:szCs w:val="22"/>
              </w:rPr>
              <w:t>Wpfl</w:t>
            </w:r>
          </w:p>
        </w:tc>
      </w:tr>
      <w:tr w:rsidR="004D4530" w:rsidRPr="00ED0AC3" w:rsidTr="00691786">
        <w:tc>
          <w:tcPr>
            <w:tcW w:w="804" w:type="dxa"/>
            <w:shd w:val="clear" w:color="auto" w:fill="auto"/>
          </w:tcPr>
          <w:p w:rsidR="004D4530" w:rsidRPr="00ED0AC3" w:rsidRDefault="004D4530" w:rsidP="00691786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ED0AC3">
              <w:rPr>
                <w:rFonts w:ascii="Calibri" w:hAnsi="Calibri" w:cs="Calibri"/>
                <w:noProof/>
                <w:sz w:val="22"/>
                <w:szCs w:val="22"/>
              </w:rPr>
              <w:t>Note</w:t>
            </w:r>
          </w:p>
        </w:tc>
        <w:tc>
          <w:tcPr>
            <w:tcW w:w="695" w:type="dxa"/>
            <w:shd w:val="clear" w:color="auto" w:fill="auto"/>
          </w:tcPr>
          <w:p w:rsidR="004D4530" w:rsidRPr="00ED0AC3" w:rsidRDefault="004D4530" w:rsidP="00691786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36" w:type="dxa"/>
            <w:shd w:val="clear" w:color="auto" w:fill="auto"/>
          </w:tcPr>
          <w:p w:rsidR="004D4530" w:rsidRPr="00ED0AC3" w:rsidRDefault="004D4530" w:rsidP="00691786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</w:tcPr>
          <w:p w:rsidR="004D4530" w:rsidRPr="00ED0AC3" w:rsidRDefault="004D4530" w:rsidP="00691786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4D4530" w:rsidRPr="00ED0AC3" w:rsidRDefault="004D4530" w:rsidP="00691786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auto"/>
          </w:tcPr>
          <w:p w:rsidR="004D4530" w:rsidRPr="00ED0AC3" w:rsidRDefault="004D4530" w:rsidP="00691786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auto"/>
          </w:tcPr>
          <w:p w:rsidR="004D4530" w:rsidRPr="00ED0AC3" w:rsidRDefault="004D4530" w:rsidP="00691786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4D4530" w:rsidRPr="00ED0AC3" w:rsidRDefault="004D4530" w:rsidP="00691786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auto"/>
          </w:tcPr>
          <w:p w:rsidR="004D4530" w:rsidRPr="00ED0AC3" w:rsidRDefault="004D4530" w:rsidP="00691786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auto"/>
          </w:tcPr>
          <w:p w:rsidR="004D4530" w:rsidRPr="00ED0AC3" w:rsidRDefault="004D4530" w:rsidP="00691786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4D4530" w:rsidRPr="00ED0AC3" w:rsidRDefault="004D4530" w:rsidP="00691786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4D4530" w:rsidRPr="00ED0AC3" w:rsidRDefault="004D4530" w:rsidP="00691786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:rsidR="004D4530" w:rsidRPr="00ED0AC3" w:rsidRDefault="004D4530" w:rsidP="00691786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:rsidR="004D4530" w:rsidRPr="00ED0AC3" w:rsidRDefault="004D4530" w:rsidP="00691786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:rsidR="004D4530" w:rsidRPr="00ED0AC3" w:rsidRDefault="004D4530" w:rsidP="00691786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</w:tbl>
    <w:p w:rsidR="004D4530" w:rsidRDefault="004D4530" w:rsidP="004D4530">
      <w:pPr>
        <w:rPr>
          <w:rFonts w:ascii="Calibri" w:hAnsi="Calibri" w:cs="Calibri"/>
          <w:noProof/>
          <w:sz w:val="22"/>
          <w:szCs w:val="22"/>
        </w:rPr>
      </w:pPr>
    </w:p>
    <w:p w:rsidR="004D4530" w:rsidRDefault="004D4530" w:rsidP="004D4530">
      <w:pPr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Ausgangsbereich / Förderbedarf</w:t>
      </w:r>
    </w:p>
    <w:p w:rsidR="004D4530" w:rsidRDefault="004D4530" w:rsidP="004D4530">
      <w:pPr>
        <w:numPr>
          <w:ilvl w:val="0"/>
          <w:numId w:val="1"/>
        </w:numPr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Kenntnislücken in den betroffenen Fächern </w:t>
      </w:r>
    </w:p>
    <w:p w:rsidR="004D4530" w:rsidRDefault="004D4530" w:rsidP="004D4530">
      <w:pPr>
        <w:numPr>
          <w:ilvl w:val="0"/>
          <w:numId w:val="1"/>
        </w:numPr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Probleme beim Erfassen von Aufgaben</w:t>
      </w:r>
    </w:p>
    <w:p w:rsidR="004D4530" w:rsidRDefault="004D4530" w:rsidP="004D4530">
      <w:pPr>
        <w:numPr>
          <w:ilvl w:val="0"/>
          <w:numId w:val="1"/>
        </w:numPr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Keine ausreichende Fähigkeit Zusammenhänge und Probleme zu erfassen</w:t>
      </w:r>
    </w:p>
    <w:p w:rsidR="004D4530" w:rsidRDefault="004D4530" w:rsidP="004D4530">
      <w:pPr>
        <w:numPr>
          <w:ilvl w:val="0"/>
          <w:numId w:val="1"/>
        </w:numPr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fehlende Arbeitsmethoden </w:t>
      </w:r>
    </w:p>
    <w:p w:rsidR="004D4530" w:rsidRDefault="004D4530" w:rsidP="004D4530">
      <w:pPr>
        <w:numPr>
          <w:ilvl w:val="0"/>
          <w:numId w:val="1"/>
        </w:numPr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Mängel in der Fachsprache </w:t>
      </w:r>
    </w:p>
    <w:p w:rsidR="004D4530" w:rsidRDefault="004D4530" w:rsidP="004D4530">
      <w:pPr>
        <w:numPr>
          <w:ilvl w:val="0"/>
          <w:numId w:val="1"/>
        </w:numPr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Mängel in der äußeren Form </w:t>
      </w:r>
    </w:p>
    <w:p w:rsidR="004D4530" w:rsidRDefault="004D4530" w:rsidP="004D4530">
      <w:pPr>
        <w:numPr>
          <w:ilvl w:val="0"/>
          <w:numId w:val="1"/>
        </w:numPr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Häufiges Fehlen / Verspäten</w:t>
      </w:r>
    </w:p>
    <w:p w:rsidR="004D4530" w:rsidRDefault="004D4530" w:rsidP="004D4530">
      <w:pPr>
        <w:numPr>
          <w:ilvl w:val="0"/>
          <w:numId w:val="1"/>
        </w:numPr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Fehlende Hausaufgaben / Unterrichtsvorbereitung</w:t>
      </w:r>
    </w:p>
    <w:p w:rsidR="004D4530" w:rsidRDefault="004D4530" w:rsidP="004D4530">
      <w:pPr>
        <w:numPr>
          <w:ilvl w:val="0"/>
          <w:numId w:val="1"/>
        </w:numPr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Nicht ausreichende Mitarbeit im Unterricht</w:t>
      </w:r>
    </w:p>
    <w:p w:rsidR="004D4530" w:rsidRDefault="004D4530" w:rsidP="004D4530">
      <w:pPr>
        <w:numPr>
          <w:ilvl w:val="0"/>
          <w:numId w:val="1"/>
        </w:numPr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Unvollständige Arbeitsmittel</w:t>
      </w:r>
    </w:p>
    <w:p w:rsidR="004D4530" w:rsidRDefault="004D4530" w:rsidP="004D4530">
      <w:pPr>
        <w:numPr>
          <w:ilvl w:val="0"/>
          <w:numId w:val="1"/>
        </w:numPr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Unkooperatives Verhalten bei der Gruppen- / Partnerarbeit</w:t>
      </w:r>
    </w:p>
    <w:p w:rsidR="004D4530" w:rsidRDefault="004D4530" w:rsidP="004D4530">
      <w:pPr>
        <w:numPr>
          <w:ilvl w:val="0"/>
          <w:numId w:val="1"/>
        </w:numPr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.</w:t>
      </w:r>
    </w:p>
    <w:p w:rsidR="004D4530" w:rsidRDefault="004D4530" w:rsidP="004D4530">
      <w:pPr>
        <w:numPr>
          <w:ilvl w:val="0"/>
          <w:numId w:val="1"/>
        </w:numPr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.</w:t>
      </w:r>
    </w:p>
    <w:p w:rsidR="004D4530" w:rsidRDefault="004D4530" w:rsidP="004D4530">
      <w:pPr>
        <w:rPr>
          <w:rFonts w:ascii="Calibri" w:hAnsi="Calibri" w:cs="Calibri"/>
          <w:noProof/>
          <w:sz w:val="22"/>
          <w:szCs w:val="22"/>
        </w:rPr>
      </w:pPr>
    </w:p>
    <w:p w:rsidR="004D4530" w:rsidRDefault="004D4530" w:rsidP="004D4530">
      <w:pPr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Fördermaßnahmen und Zielsetzungen</w:t>
      </w:r>
    </w:p>
    <w:p w:rsidR="004D4530" w:rsidRDefault="004D4530" w:rsidP="004D4530">
      <w:pPr>
        <w:numPr>
          <w:ilvl w:val="0"/>
          <w:numId w:val="2"/>
        </w:numPr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Regelmäßige Teilnahme am Unterricht / pünktliches Erscheinen</w:t>
      </w:r>
    </w:p>
    <w:p w:rsidR="004D4530" w:rsidRDefault="004D4530" w:rsidP="004D4530">
      <w:pPr>
        <w:numPr>
          <w:ilvl w:val="0"/>
          <w:numId w:val="2"/>
        </w:numPr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Regelmäßige Mitarbeit im Unterricht</w:t>
      </w:r>
    </w:p>
    <w:p w:rsidR="004D4530" w:rsidRDefault="004D4530" w:rsidP="004D4530">
      <w:pPr>
        <w:numPr>
          <w:ilvl w:val="0"/>
          <w:numId w:val="2"/>
        </w:numPr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Anlegen eines Heftes für das Eintragen der anstehenden Hausaufgaben und wichtiger Mitteilungen</w:t>
      </w:r>
    </w:p>
    <w:p w:rsidR="004D4530" w:rsidRDefault="004D4530" w:rsidP="004D4530">
      <w:pPr>
        <w:numPr>
          <w:ilvl w:val="0"/>
          <w:numId w:val="2"/>
        </w:numPr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Regelmäßiges und sorgfältiges Anfertigen der Hausaufgaben</w:t>
      </w:r>
    </w:p>
    <w:p w:rsidR="004D4530" w:rsidRDefault="004D4530" w:rsidP="004D4530">
      <w:pPr>
        <w:numPr>
          <w:ilvl w:val="0"/>
          <w:numId w:val="2"/>
        </w:numPr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Nacharbeiten von Wissenslücken nach Rücksprache mit dem Fachlehrer</w:t>
      </w:r>
    </w:p>
    <w:p w:rsidR="004D4530" w:rsidRDefault="004D4530" w:rsidP="004D4530">
      <w:pPr>
        <w:numPr>
          <w:ilvl w:val="0"/>
          <w:numId w:val="2"/>
        </w:numPr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Regelmäige Teilnahme am Förderunterricht in der Schule / Nachhilfe bei externen Anbietern</w:t>
      </w:r>
    </w:p>
    <w:p w:rsidR="004D4530" w:rsidRDefault="004D4530" w:rsidP="004D4530">
      <w:pPr>
        <w:numPr>
          <w:ilvl w:val="0"/>
          <w:numId w:val="2"/>
        </w:numPr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Klasseninterne Lernpartnerschaft</w:t>
      </w:r>
    </w:p>
    <w:p w:rsidR="004D4530" w:rsidRDefault="004D4530" w:rsidP="004D4530">
      <w:pPr>
        <w:numPr>
          <w:ilvl w:val="0"/>
          <w:numId w:val="2"/>
        </w:numPr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Regelmäßige Kontrolle des Lernerfolgs mit entsprechender Rückmeldung durch den Fachlehrer</w:t>
      </w:r>
    </w:p>
    <w:p w:rsidR="004D4530" w:rsidRDefault="004D4530" w:rsidP="004D4530">
      <w:pPr>
        <w:numPr>
          <w:ilvl w:val="0"/>
          <w:numId w:val="2"/>
        </w:numPr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Regelmäßige Kontrolle der Arbeitsmittel / Hausaufgaben durch die Eltern</w:t>
      </w:r>
    </w:p>
    <w:p w:rsidR="004D4530" w:rsidRDefault="004D4530" w:rsidP="004D4530">
      <w:pPr>
        <w:numPr>
          <w:ilvl w:val="0"/>
          <w:numId w:val="2"/>
        </w:numPr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.</w:t>
      </w:r>
    </w:p>
    <w:p w:rsidR="004D4530" w:rsidRDefault="004D4530" w:rsidP="004D4530">
      <w:pPr>
        <w:numPr>
          <w:ilvl w:val="0"/>
          <w:numId w:val="2"/>
        </w:numPr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.</w:t>
      </w:r>
    </w:p>
    <w:p w:rsidR="004D4530" w:rsidRDefault="004D4530" w:rsidP="004D4530">
      <w:pPr>
        <w:rPr>
          <w:rFonts w:ascii="Calibri" w:hAnsi="Calibri" w:cs="Calibri"/>
          <w:noProof/>
          <w:sz w:val="22"/>
          <w:szCs w:val="22"/>
        </w:rPr>
      </w:pPr>
    </w:p>
    <w:p w:rsidR="004D4530" w:rsidRDefault="004D4530" w:rsidP="004D4530">
      <w:pPr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Die Fördermaßnahmen sind auf der Klassenkonferenz vom ……………………. beschlossen worden.</w:t>
      </w:r>
    </w:p>
    <w:p w:rsidR="004D4530" w:rsidRDefault="004D4530" w:rsidP="004D4530">
      <w:pPr>
        <w:rPr>
          <w:rFonts w:ascii="Calibri" w:hAnsi="Calibri" w:cs="Calibri"/>
          <w:noProof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D4530" w:rsidRPr="00ED0AC3" w:rsidTr="00691786">
        <w:tc>
          <w:tcPr>
            <w:tcW w:w="10606" w:type="dxa"/>
            <w:shd w:val="clear" w:color="auto" w:fill="auto"/>
          </w:tcPr>
          <w:p w:rsidR="004D4530" w:rsidRPr="00ED0AC3" w:rsidRDefault="004D4530" w:rsidP="00691786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ED0AC3">
              <w:rPr>
                <w:rFonts w:ascii="Calibri" w:hAnsi="Calibri" w:cs="Calibri"/>
                <w:noProof/>
                <w:sz w:val="22"/>
                <w:szCs w:val="22"/>
              </w:rPr>
              <w:t>Unterschrift Klassenleitung                                                                                                                  Datum</w:t>
            </w:r>
          </w:p>
          <w:p w:rsidR="004D4530" w:rsidRPr="00ED0AC3" w:rsidRDefault="004D4530" w:rsidP="00691786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4D4530" w:rsidRPr="00ED0AC3" w:rsidTr="00691786">
        <w:tc>
          <w:tcPr>
            <w:tcW w:w="10606" w:type="dxa"/>
            <w:shd w:val="clear" w:color="auto" w:fill="auto"/>
          </w:tcPr>
          <w:p w:rsidR="004D4530" w:rsidRPr="00ED0AC3" w:rsidRDefault="004D4530" w:rsidP="00691786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ED0AC3">
              <w:rPr>
                <w:rFonts w:ascii="Calibri" w:hAnsi="Calibri" w:cs="Calibri"/>
                <w:noProof/>
                <w:sz w:val="22"/>
                <w:szCs w:val="22"/>
              </w:rPr>
              <w:t>Unterschrift Eltern                                                                                                                                 Datum</w:t>
            </w:r>
          </w:p>
          <w:p w:rsidR="004D4530" w:rsidRPr="00ED0AC3" w:rsidRDefault="004D4530" w:rsidP="00691786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4D4530" w:rsidRPr="00ED0AC3" w:rsidTr="00691786">
        <w:tc>
          <w:tcPr>
            <w:tcW w:w="10606" w:type="dxa"/>
            <w:shd w:val="clear" w:color="auto" w:fill="auto"/>
          </w:tcPr>
          <w:p w:rsidR="004D4530" w:rsidRPr="00ED0AC3" w:rsidRDefault="004D4530" w:rsidP="00691786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ED0AC3">
              <w:rPr>
                <w:rFonts w:ascii="Calibri" w:hAnsi="Calibri" w:cs="Calibri"/>
                <w:noProof/>
                <w:sz w:val="22"/>
                <w:szCs w:val="22"/>
              </w:rPr>
              <w:t>Unterschrift Schüler / Schülerin                                                                                                          Datum</w:t>
            </w:r>
          </w:p>
          <w:p w:rsidR="004D4530" w:rsidRPr="00ED0AC3" w:rsidRDefault="004D4530" w:rsidP="00691786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</w:tbl>
    <w:p w:rsidR="004D4530" w:rsidRDefault="004D4530" w:rsidP="004D4530">
      <w:pPr>
        <w:rPr>
          <w:rFonts w:ascii="Calibri" w:hAnsi="Calibri" w:cs="Calibri"/>
          <w:noProof/>
          <w:sz w:val="22"/>
          <w:szCs w:val="22"/>
        </w:rPr>
      </w:pPr>
    </w:p>
    <w:p w:rsidR="003D507F" w:rsidRPr="00B42DE2" w:rsidRDefault="003D507F" w:rsidP="007B004B">
      <w:pPr>
        <w:tabs>
          <w:tab w:val="left" w:pos="6638"/>
        </w:tabs>
        <w:rPr>
          <w:rFonts w:ascii="Optima" w:hAnsi="Optima" w:cs="Arial"/>
          <w:b/>
        </w:rPr>
      </w:pPr>
    </w:p>
    <w:sectPr w:rsidR="003D507F" w:rsidRPr="00B42DE2" w:rsidSect="004D4530">
      <w:headerReference w:type="default" r:id="rId8"/>
      <w:pgSz w:w="11906" w:h="16838"/>
      <w:pgMar w:top="2268" w:right="1418" w:bottom="284" w:left="1418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530" w:rsidRDefault="004D4530" w:rsidP="00F248D2">
      <w:r>
        <w:separator/>
      </w:r>
    </w:p>
  </w:endnote>
  <w:endnote w:type="continuationSeparator" w:id="0">
    <w:p w:rsidR="004D4530" w:rsidRDefault="004D4530" w:rsidP="00F2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tima">
    <w:panose1 w:val="00000000000000000000"/>
    <w:charset w:val="00"/>
    <w:family w:val="roman"/>
    <w:pitch w:val="variable"/>
    <w:sig w:usb0="20000003" w:usb1="00000000" w:usb2="00000000" w:usb3="00000000" w:csb0="000001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530" w:rsidRDefault="004D4530" w:rsidP="00F248D2">
      <w:r>
        <w:separator/>
      </w:r>
    </w:p>
  </w:footnote>
  <w:footnote w:type="continuationSeparator" w:id="0">
    <w:p w:rsidR="004D4530" w:rsidRDefault="004D4530" w:rsidP="00F24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B43" w:rsidRDefault="00674EEB" w:rsidP="00F248D2">
    <w:pPr>
      <w:pStyle w:val="Kopfzeile"/>
      <w:pBdr>
        <w:bottom w:val="single" w:sz="4" w:space="1" w:color="auto"/>
      </w:pBdr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83328" behindDoc="0" locked="1" layoutInCell="1" allowOverlap="1" wp14:anchorId="54EAB245" wp14:editId="4AC5ED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74117A" id="Gerader Verbinder 6" o:spid="_x0000_s1026" style="position:absolute;z-index:2516833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" strokecolor="#4579b8 [3044]">
              <w10:wrap anchorx="page" anchory="page"/>
              <w10:anchorlock/>
            </v:lin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81280" behindDoc="0" locked="1" layoutInCell="1" allowOverlap="1" wp14:anchorId="5F060848" wp14:editId="05789C1C">
              <wp:simplePos x="0" y="0"/>
              <wp:positionH relativeFrom="page">
                <wp:posOffset>180340</wp:posOffset>
              </wp:positionH>
              <wp:positionV relativeFrom="page">
                <wp:posOffset>7272655</wp:posOffset>
              </wp:positionV>
              <wp:extent cx="108000" cy="0"/>
              <wp:effectExtent l="0" t="0" r="25400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0928E3" id="Gerader Verbinder 3" o:spid="_x0000_s1026" style="position:absolute;z-index:2516812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72.65pt" to="22.7pt,5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" strokecolor="#4579b8 [3044]">
              <w10:wrap anchorx="page" anchory="page"/>
              <w10:anchorlock/>
            </v:lin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79232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6A3C77" id="Gerader Verbinder 1" o:spid="_x0000_s1026" style="position:absolute;z-index:2516792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" strokecolor="#4579b8 [3044]">
              <w10:wrap anchorx="page" anchory="page"/>
              <w10:anchorlock/>
            </v:line>
          </w:pict>
        </mc:Fallback>
      </mc:AlternateContent>
    </w:r>
    <w:r w:rsidR="007B004B">
      <w:rPr>
        <w:rFonts w:ascii="Arial" w:hAnsi="Arial" w:cs="Arial"/>
        <w:noProof/>
      </w:rPr>
      <w:drawing>
        <wp:anchor distT="0" distB="0" distL="114300" distR="114300" simplePos="0" relativeHeight="251678208" behindDoc="1" locked="0" layoutInCell="1" allowOverlap="1">
          <wp:simplePos x="0" y="0"/>
          <wp:positionH relativeFrom="margin">
            <wp:posOffset>1547162</wp:posOffset>
          </wp:positionH>
          <wp:positionV relativeFrom="paragraph">
            <wp:posOffset>-272794</wp:posOffset>
          </wp:positionV>
          <wp:extent cx="4297852" cy="1271554"/>
          <wp:effectExtent l="0" t="0" r="7620" b="508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chtenberg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7994" cy="1274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436A" w:rsidRDefault="004B436A" w:rsidP="00F248D2">
    <w:pPr>
      <w:pStyle w:val="Kopfzeile"/>
      <w:pBdr>
        <w:bottom w:val="single" w:sz="4" w:space="1" w:color="auto"/>
      </w:pBdr>
      <w:rPr>
        <w:rFonts w:ascii="Arial" w:hAnsi="Arial" w:cs="Arial"/>
      </w:rPr>
    </w:pPr>
  </w:p>
  <w:p w:rsidR="004B436A" w:rsidRDefault="004B436A" w:rsidP="00F248D2">
    <w:pPr>
      <w:pStyle w:val="Kopfzeile"/>
      <w:pBdr>
        <w:bottom w:val="single" w:sz="4" w:space="1" w:color="auto"/>
      </w:pBdr>
      <w:rPr>
        <w:rFonts w:ascii="Arial" w:hAnsi="Arial" w:cs="Arial"/>
      </w:rPr>
    </w:pPr>
  </w:p>
  <w:p w:rsidR="00F248D2" w:rsidRPr="00F248D2" w:rsidRDefault="00F248D2" w:rsidP="00F248D2">
    <w:pPr>
      <w:pStyle w:val="Kopfzeile"/>
      <w:pBdr>
        <w:bottom w:val="single" w:sz="4" w:space="1" w:color="auto"/>
      </w:pBdr>
      <w:rPr>
        <w:rFonts w:ascii="Arial" w:hAnsi="Arial" w:cs="Arial"/>
      </w:rPr>
    </w:pPr>
  </w:p>
  <w:p w:rsidR="002E1265" w:rsidRDefault="002E1265" w:rsidP="007B004B">
    <w:pPr>
      <w:pStyle w:val="Kopfzeile"/>
      <w:pBdr>
        <w:bottom w:val="single" w:sz="4" w:space="1" w:color="auto"/>
      </w:pBdr>
      <w:rPr>
        <w:rFonts w:ascii="Arial" w:hAnsi="Arial" w:cs="Arial"/>
        <w:sz w:val="20"/>
        <w:szCs w:val="20"/>
      </w:rPr>
    </w:pPr>
  </w:p>
  <w:p w:rsidR="00F248D2" w:rsidRPr="00F248D2" w:rsidRDefault="00F248D2" w:rsidP="007B004B">
    <w:pPr>
      <w:pStyle w:val="Kopfzeile"/>
      <w:pBdr>
        <w:bottom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072BC"/>
    <w:multiLevelType w:val="hybridMultilevel"/>
    <w:tmpl w:val="C1DEF06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85A08"/>
    <w:multiLevelType w:val="hybridMultilevel"/>
    <w:tmpl w:val="53F69C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30"/>
    <w:rsid w:val="00012AFE"/>
    <w:rsid w:val="000C4B87"/>
    <w:rsid w:val="00193AE1"/>
    <w:rsid w:val="002C581A"/>
    <w:rsid w:val="002E1265"/>
    <w:rsid w:val="002F273C"/>
    <w:rsid w:val="00316D9C"/>
    <w:rsid w:val="003D507F"/>
    <w:rsid w:val="004459B5"/>
    <w:rsid w:val="004B436A"/>
    <w:rsid w:val="004B5858"/>
    <w:rsid w:val="004C6B43"/>
    <w:rsid w:val="004D4530"/>
    <w:rsid w:val="004E42A3"/>
    <w:rsid w:val="0060068B"/>
    <w:rsid w:val="00602BDC"/>
    <w:rsid w:val="00674EEB"/>
    <w:rsid w:val="006F792C"/>
    <w:rsid w:val="007B004B"/>
    <w:rsid w:val="00980968"/>
    <w:rsid w:val="00986805"/>
    <w:rsid w:val="009F7265"/>
    <w:rsid w:val="00AC0B7F"/>
    <w:rsid w:val="00B245BA"/>
    <w:rsid w:val="00B42DE2"/>
    <w:rsid w:val="00B75010"/>
    <w:rsid w:val="00D726B0"/>
    <w:rsid w:val="00E15EA2"/>
    <w:rsid w:val="00ED47D5"/>
    <w:rsid w:val="00F2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B3540BC-08A1-4565-A19A-B0465582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4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48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48D2"/>
  </w:style>
  <w:style w:type="paragraph" w:styleId="Fuzeile">
    <w:name w:val="footer"/>
    <w:basedOn w:val="Standard"/>
    <w:link w:val="FuzeileZchn"/>
    <w:uiPriority w:val="99"/>
    <w:unhideWhenUsed/>
    <w:rsid w:val="00F248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48D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B4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chule\01%20-%20Formulare\Kopfbogen%20-%20neu%20-%20ab%202016-12-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AAA86-79B9-47E2-B89E-23CB4B1E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 - neu - ab 2016-12-01</Template>
  <TotalTime>0</TotalTime>
  <Pages>1</Pages>
  <Words>250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Steiner</dc:creator>
  <cp:keywords/>
  <dc:description/>
  <cp:lastModifiedBy>Andreas Steiner</cp:lastModifiedBy>
  <cp:revision>2</cp:revision>
  <cp:lastPrinted>2016-11-28T08:39:00Z</cp:lastPrinted>
  <dcterms:created xsi:type="dcterms:W3CDTF">2019-01-11T12:53:00Z</dcterms:created>
  <dcterms:modified xsi:type="dcterms:W3CDTF">2019-01-11T12:53:00Z</dcterms:modified>
</cp:coreProperties>
</file>